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</w:rPr>
        <w:t xml:space="preserve">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350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директора ООО «Комплексные системы безопасности»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Пшеничной Тамары Борисовны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Пшеничная Т.Б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ООО «Комплексные системы безопасности»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 Энгельса, д.54, кв.46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</w:t>
      </w:r>
      <w:r>
        <w:rPr>
          <w:rFonts w:ascii="Times New Roman" w:eastAsia="Times New Roman" w:hAnsi="Times New Roman" w:cs="Times New Roman"/>
        </w:rPr>
        <w:t>за 2023 год</w:t>
      </w:r>
      <w:r>
        <w:rPr>
          <w:rFonts w:ascii="Times New Roman" w:eastAsia="Times New Roman" w:hAnsi="Times New Roman" w:cs="Times New Roman"/>
        </w:rPr>
        <w:t xml:space="preserve"> в Отделение Фонда пенсионного и социального страхования Российской Федерации по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Ханты-Мансийскому автономному округу-Югре, чем нарушил п</w:t>
      </w:r>
      <w:r>
        <w:rPr>
          <w:rFonts w:ascii="Times New Roman" w:eastAsia="Times New Roman" w:hAnsi="Times New Roman" w:cs="Times New Roman"/>
        </w:rPr>
        <w:t xml:space="preserve">п.1-3 п.2 и п.3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Пшеничная Т.Б</w:t>
      </w:r>
      <w:r>
        <w:rPr>
          <w:rFonts w:ascii="Times New Roman" w:eastAsia="Times New Roman" w:hAnsi="Times New Roman" w:cs="Times New Roman"/>
        </w:rPr>
        <w:t xml:space="preserve">. не явилась, о месте и времени рассмотрения дела была надлежаще уведомлена,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Пшеничной</w:t>
      </w:r>
      <w:r>
        <w:rPr>
          <w:rFonts w:ascii="Times New Roman" w:eastAsia="Times New Roman" w:hAnsi="Times New Roman" w:cs="Times New Roman"/>
        </w:rPr>
        <w:t xml:space="preserve"> Т.Б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08.04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11.03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01.03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 и профессиональных заболеваний;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08.04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Пшеничной</w:t>
      </w:r>
      <w:r>
        <w:rPr>
          <w:rFonts w:ascii="Times New Roman" w:eastAsia="Times New Roman" w:hAnsi="Times New Roman" w:cs="Times New Roman"/>
        </w:rPr>
        <w:t xml:space="preserve"> Т.Б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</w:t>
      </w:r>
      <w:r>
        <w:rPr>
          <w:rFonts w:ascii="Times New Roman" w:eastAsia="Times New Roman" w:hAnsi="Times New Roman" w:cs="Times New Roman"/>
        </w:rPr>
        <w:t>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Пшеничной</w:t>
      </w:r>
      <w:r>
        <w:rPr>
          <w:rFonts w:ascii="Times New Roman" w:eastAsia="Times New Roman" w:hAnsi="Times New Roman" w:cs="Times New Roman"/>
        </w:rPr>
        <w:t xml:space="preserve"> Т.Б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директора ООО «Комплексные системы безопасности» </w:t>
      </w:r>
      <w:r>
        <w:rPr>
          <w:rFonts w:ascii="Times New Roman" w:eastAsia="Times New Roman" w:hAnsi="Times New Roman" w:cs="Times New Roman"/>
          <w:b/>
          <w:bCs/>
        </w:rPr>
        <w:t>Пшеничную Тамару Борисовну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797027000000001</w:t>
      </w:r>
      <w:r>
        <w:rPr>
          <w:rFonts w:ascii="Times New Roman" w:eastAsia="Times New Roman" w:hAnsi="Times New Roman" w:cs="Times New Roman"/>
        </w:rPr>
        <w:t>30402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6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34">
    <w:name w:val="cat-UserDefined grp-26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